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A" w:rsidRPr="00284AD6" w:rsidRDefault="008C534A" w:rsidP="008C534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8C534A" w:rsidRPr="00284AD6" w:rsidRDefault="008C534A" w:rsidP="008C534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8C534A" w:rsidRPr="00284AD6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8C534A" w:rsidRPr="00284AD6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8C534A" w:rsidRPr="00284AD6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8C534A" w:rsidRPr="00284AD6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C1112E" w:rsidRDefault="00C1112E" w:rsidP="008C534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Adres poczty elektronicznej: …………………………...</w:t>
      </w:r>
    </w:p>
    <w:p w:rsidR="008C534A" w:rsidRPr="00284AD6" w:rsidRDefault="008C534A" w:rsidP="008C534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Strona internetowa: ……………………………….</w:t>
      </w:r>
    </w:p>
    <w:p w:rsidR="008C534A" w:rsidRPr="00284AD6" w:rsidRDefault="008C534A" w:rsidP="008C534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Numertelefonu: ……………………………………</w:t>
      </w:r>
    </w:p>
    <w:p w:rsidR="008C534A" w:rsidRPr="00284AD6" w:rsidRDefault="008C534A" w:rsidP="008C534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Numerfaksu: ……………………………………….</w:t>
      </w:r>
    </w:p>
    <w:p w:rsidR="008C534A" w:rsidRPr="00284AD6" w:rsidRDefault="008C534A" w:rsidP="008C534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NumerRegon: …………………………………….</w:t>
      </w:r>
    </w:p>
    <w:p w:rsidR="008C534A" w:rsidRPr="00284AD6" w:rsidRDefault="008C534A" w:rsidP="008C534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 NIP: ………………………………………..</w:t>
      </w:r>
    </w:p>
    <w:p w:rsidR="008C534A" w:rsidRPr="00284AD6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Osoba/ osoby upoważnione do reprezentacji wykonawcy:…………………………………..</w:t>
      </w:r>
    </w:p>
    <w:p w:rsidR="008C534A" w:rsidRPr="00284AD6" w:rsidRDefault="008C534A" w:rsidP="008C534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8C534A" w:rsidRPr="00284AD6" w:rsidRDefault="008C534A" w:rsidP="008C534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8C534A" w:rsidRPr="00284AD6" w:rsidRDefault="008C534A" w:rsidP="008C534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8C534A" w:rsidRPr="00284AD6" w:rsidRDefault="008C534A" w:rsidP="008C534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8C534A" w:rsidRPr="00284AD6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84AD6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761C0" w:rsidRDefault="008C534A" w:rsidP="008C534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Nawiązując do zaproszenia do wzięcia udziału w postępowaniu o udzielenie zamówienia publicznego na dostawę </w:t>
      </w:r>
      <w:r w:rsidR="006727AC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opatrunków</w:t>
      </w:r>
      <w:r w:rsidR="00DC75E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w</w:t>
      </w:r>
      <w:r w:rsidRPr="002761C0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Grupach 1-9</w:t>
      </w: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dla Pałuckiego Centrum Zdrowia Sp. z o. o. </w:t>
      </w:r>
    </w:p>
    <w:p w:rsidR="008C534A" w:rsidRPr="002761C0" w:rsidRDefault="008C534A" w:rsidP="008C534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2761C0">
        <w:rPr>
          <w:rFonts w:ascii="Arial" w:eastAsia="Times New Roman" w:hAnsi="Arial" w:cs="Arial"/>
          <w:b/>
          <w:sz w:val="21"/>
          <w:szCs w:val="21"/>
          <w:lang w:eastAsia="pl-PL"/>
        </w:rPr>
        <w:t>Oferujemy</w:t>
      </w:r>
      <w:r w:rsidRPr="002761C0">
        <w:rPr>
          <w:rFonts w:ascii="Arial" w:eastAsia="Times New Roman" w:hAnsi="Arial" w:cs="Arial"/>
          <w:sz w:val="21"/>
          <w:szCs w:val="21"/>
          <w:lang w:eastAsia="pl-PL"/>
        </w:rPr>
        <w:t xml:space="preserve"> wykonanie przedmiotu zamówienia określonego przez Zamawiającego </w:t>
      </w:r>
      <w:r w:rsidRPr="002761C0">
        <w:rPr>
          <w:rFonts w:ascii="Arial" w:eastAsia="Times New Roman" w:hAnsi="Arial" w:cs="Arial"/>
          <w:sz w:val="21"/>
          <w:szCs w:val="21"/>
          <w:lang w:eastAsia="pl-PL"/>
        </w:rPr>
        <w:br/>
        <w:t>w specyfikacji istotnych warunków zamówienia (SIWZ) i Załącznikach do niej, w zakresie</w:t>
      </w:r>
    </w:p>
    <w:p w:rsidR="008C534A" w:rsidRPr="002761C0" w:rsidRDefault="008C534A" w:rsidP="008C534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8C534A" w:rsidRPr="002761C0" w:rsidRDefault="008C534A" w:rsidP="008C534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2761C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Grup/y </w:t>
      </w:r>
      <w:r w:rsidRPr="00FE41EC">
        <w:rPr>
          <w:rFonts w:ascii="Arial" w:eastAsia="Times New Roman" w:hAnsi="Arial" w:cs="Arial"/>
          <w:b/>
          <w:sz w:val="21"/>
          <w:szCs w:val="21"/>
          <w:highlight w:val="yellow"/>
          <w:lang w:eastAsia="pl-PL"/>
        </w:rPr>
        <w:t>.....................</w:t>
      </w:r>
      <w:r w:rsidRPr="002761C0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2761C0">
        <w:rPr>
          <w:rFonts w:ascii="Arial" w:eastAsia="Times New Roman" w:hAnsi="Arial" w:cs="Arial"/>
          <w:i/>
          <w:sz w:val="21"/>
          <w:szCs w:val="21"/>
          <w:lang w:eastAsia="pl-PL"/>
        </w:rPr>
        <w:t>wpisać nr Grup/y, w zakresie której Wykonawca składa ofertę</w:t>
      </w:r>
      <w:r w:rsidRPr="002761C0">
        <w:rPr>
          <w:rFonts w:ascii="Arial" w:eastAsia="Times New Roman" w:hAnsi="Arial" w:cs="Arial"/>
          <w:sz w:val="21"/>
          <w:szCs w:val="21"/>
          <w:lang w:eastAsia="pl-PL"/>
        </w:rPr>
        <w:t>), zgodnie z Formularzem asortymentowo-cenowym (Załącznik nr 1 do SIWZ).</w:t>
      </w:r>
    </w:p>
    <w:p w:rsidR="008C534A" w:rsidRPr="002761C0" w:rsidRDefault="008C534A" w:rsidP="008C534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8C534A" w:rsidRPr="002761C0" w:rsidRDefault="008C534A" w:rsidP="008C534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Proponowana cena obejmuje dostawę w/w asortymentu w czasie ściśle określonym tj.: 12 miesięcy od dnia zawarcia umowy. </w:t>
      </w:r>
    </w:p>
    <w:p w:rsidR="008C534A" w:rsidRPr="002761C0" w:rsidRDefault="008C534A" w:rsidP="008C53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C1112E" w:rsidRPr="002761C0" w:rsidRDefault="00C1112E" w:rsidP="002761C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b/>
          <w:sz w:val="21"/>
          <w:szCs w:val="21"/>
        </w:rPr>
        <w:t xml:space="preserve">Dostawa towaru </w:t>
      </w:r>
      <w:r w:rsidRPr="002761C0">
        <w:rPr>
          <w:rFonts w:ascii="Arial" w:hAnsi="Arial" w:cs="Arial"/>
          <w:sz w:val="21"/>
          <w:szCs w:val="21"/>
        </w:rPr>
        <w:t>nastąpi w ciągu</w:t>
      </w:r>
      <w:r w:rsidRPr="002761C0">
        <w:rPr>
          <w:rFonts w:ascii="Arial" w:hAnsi="Arial" w:cs="Arial"/>
          <w:b/>
          <w:sz w:val="21"/>
          <w:szCs w:val="21"/>
        </w:rPr>
        <w:t xml:space="preserve"> </w:t>
      </w:r>
      <w:r w:rsidRPr="002761C0">
        <w:rPr>
          <w:rFonts w:ascii="Arial" w:hAnsi="Arial" w:cs="Arial"/>
          <w:b/>
          <w:sz w:val="21"/>
          <w:szCs w:val="21"/>
          <w:highlight w:val="yellow"/>
        </w:rPr>
        <w:t>...................</w:t>
      </w:r>
      <w:r w:rsidRPr="002761C0">
        <w:rPr>
          <w:rFonts w:ascii="Arial" w:hAnsi="Arial" w:cs="Arial"/>
          <w:b/>
          <w:sz w:val="21"/>
          <w:szCs w:val="21"/>
        </w:rPr>
        <w:t xml:space="preserve"> dni roboczych</w:t>
      </w:r>
      <w:r w:rsidRPr="002761C0">
        <w:rPr>
          <w:rFonts w:ascii="Arial" w:hAnsi="Arial" w:cs="Arial"/>
          <w:b/>
          <w:sz w:val="21"/>
          <w:szCs w:val="21"/>
          <w:highlight w:val="yellow"/>
        </w:rPr>
        <w:t>*</w:t>
      </w:r>
      <w:r w:rsidRPr="002761C0">
        <w:rPr>
          <w:rFonts w:ascii="Arial" w:hAnsi="Arial" w:cs="Arial"/>
          <w:b/>
          <w:sz w:val="21"/>
          <w:szCs w:val="21"/>
        </w:rPr>
        <w:t xml:space="preserve"> </w:t>
      </w:r>
      <w:r w:rsidRPr="002761C0">
        <w:rPr>
          <w:rFonts w:ascii="Arial" w:hAnsi="Arial" w:cs="Arial"/>
          <w:sz w:val="21"/>
          <w:szCs w:val="21"/>
        </w:rPr>
        <w:t xml:space="preserve">od daty otrzymania zamówienia. </w:t>
      </w:r>
    </w:p>
    <w:p w:rsidR="00C1112E" w:rsidRPr="002761C0" w:rsidRDefault="00C1112E" w:rsidP="00C1112E">
      <w:pPr>
        <w:pStyle w:val="Tekstpodstawowy"/>
        <w:ind w:left="720" w:firstLine="1548"/>
        <w:rPr>
          <w:rFonts w:cs="Arial"/>
          <w:sz w:val="21"/>
          <w:szCs w:val="21"/>
        </w:rPr>
      </w:pPr>
      <w:r w:rsidRPr="002761C0">
        <w:rPr>
          <w:rFonts w:cs="Arial"/>
          <w:sz w:val="21"/>
          <w:szCs w:val="21"/>
        </w:rPr>
        <w:t xml:space="preserve">                    (wypełnia Wykonawca)</w:t>
      </w:r>
    </w:p>
    <w:p w:rsidR="00C1112E" w:rsidRPr="002761C0" w:rsidRDefault="00C1112E" w:rsidP="00C1112E">
      <w:pPr>
        <w:pStyle w:val="Tekstpodstawowy"/>
        <w:ind w:left="720" w:firstLine="1548"/>
        <w:rPr>
          <w:rFonts w:cs="Arial"/>
          <w:sz w:val="21"/>
          <w:szCs w:val="21"/>
        </w:rPr>
      </w:pPr>
    </w:p>
    <w:p w:rsidR="00C1112E" w:rsidRPr="002761C0" w:rsidRDefault="00C1112E" w:rsidP="00C1112E">
      <w:pPr>
        <w:jc w:val="both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  <w:highlight w:val="yellow"/>
        </w:rPr>
        <w:t>*  wymóg Zamawiającego – dostawa w terminie maksymalnie 5 dni roboczych.</w:t>
      </w:r>
    </w:p>
    <w:p w:rsidR="00C1112E" w:rsidRPr="002761C0" w:rsidRDefault="00C1112E" w:rsidP="002761C0">
      <w:pPr>
        <w:numPr>
          <w:ilvl w:val="0"/>
          <w:numId w:val="2"/>
        </w:numPr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b/>
          <w:sz w:val="21"/>
          <w:szCs w:val="21"/>
        </w:rPr>
        <w:t>Termin płatności</w:t>
      </w:r>
      <w:r w:rsidRPr="002761C0">
        <w:rPr>
          <w:rFonts w:ascii="Arial" w:hAnsi="Arial" w:cs="Arial"/>
          <w:sz w:val="21"/>
          <w:szCs w:val="21"/>
        </w:rPr>
        <w:t xml:space="preserve"> </w:t>
      </w:r>
      <w:r w:rsidRPr="002761C0">
        <w:rPr>
          <w:rFonts w:ascii="Arial" w:hAnsi="Arial" w:cs="Arial"/>
          <w:b/>
          <w:sz w:val="21"/>
          <w:szCs w:val="21"/>
          <w:highlight w:val="yellow"/>
        </w:rPr>
        <w:t>...................</w:t>
      </w:r>
      <w:r w:rsidRPr="002761C0">
        <w:rPr>
          <w:rFonts w:ascii="Arial" w:hAnsi="Arial" w:cs="Arial"/>
          <w:b/>
          <w:sz w:val="21"/>
          <w:szCs w:val="21"/>
        </w:rPr>
        <w:t xml:space="preserve"> dni </w:t>
      </w:r>
      <w:r w:rsidRPr="002761C0">
        <w:rPr>
          <w:rFonts w:ascii="Arial" w:hAnsi="Arial" w:cs="Arial"/>
          <w:b/>
          <w:sz w:val="21"/>
          <w:szCs w:val="21"/>
          <w:highlight w:val="yellow"/>
        </w:rPr>
        <w:t>*</w:t>
      </w:r>
      <w:r w:rsidRPr="002761C0">
        <w:rPr>
          <w:rFonts w:ascii="Arial" w:hAnsi="Arial" w:cs="Arial"/>
          <w:b/>
          <w:sz w:val="21"/>
          <w:szCs w:val="21"/>
        </w:rPr>
        <w:t xml:space="preserve"> </w:t>
      </w:r>
      <w:r w:rsidRPr="002761C0">
        <w:rPr>
          <w:rFonts w:ascii="Arial" w:hAnsi="Arial" w:cs="Arial"/>
          <w:sz w:val="21"/>
          <w:szCs w:val="21"/>
        </w:rPr>
        <w:t xml:space="preserve">od daty otrzymania przez Zamawiającego </w:t>
      </w:r>
    </w:p>
    <w:p w:rsidR="00C1112E" w:rsidRPr="002761C0" w:rsidRDefault="00C1112E" w:rsidP="00C1112E">
      <w:pPr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cs="Arial"/>
          <w:sz w:val="21"/>
          <w:szCs w:val="21"/>
        </w:rPr>
        <w:t xml:space="preserve">                                  </w:t>
      </w:r>
      <w:r w:rsidR="006727AC">
        <w:rPr>
          <w:rFonts w:cs="Arial"/>
          <w:sz w:val="21"/>
          <w:szCs w:val="21"/>
        </w:rPr>
        <w:t>(</w:t>
      </w:r>
      <w:r w:rsidRPr="002761C0">
        <w:rPr>
          <w:rFonts w:ascii="Arial" w:hAnsi="Arial" w:cs="Arial"/>
          <w:sz w:val="21"/>
          <w:szCs w:val="21"/>
        </w:rPr>
        <w:t>wypełnia Wykonawca)</w:t>
      </w:r>
    </w:p>
    <w:p w:rsidR="00C1112E" w:rsidRPr="002761C0" w:rsidRDefault="00C1112E" w:rsidP="00C1112E">
      <w:pPr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prawidłowo wystawionej faktury.</w:t>
      </w:r>
    </w:p>
    <w:p w:rsidR="00C1112E" w:rsidRPr="002761C0" w:rsidRDefault="00C1112E" w:rsidP="00C1112E">
      <w:pPr>
        <w:jc w:val="both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  <w:highlight w:val="yellow"/>
        </w:rPr>
        <w:t>*  wymóg Zamawiającego – najdłuższy termin płatności 60 dni .</w:t>
      </w:r>
    </w:p>
    <w:p w:rsidR="008C534A" w:rsidRPr="002761C0" w:rsidRDefault="008C534A" w:rsidP="008C534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Oświadczam, że oferowany przez nas asortyment jest zgodny z przedmiotem zamówienia </w:t>
      </w: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i spełnia wymagania Zamawiającego określone w SIWZ oraz Załączniku nr 1 do specyfikacji.</w:t>
      </w:r>
    </w:p>
    <w:p w:rsidR="008C534A" w:rsidRPr="002761C0" w:rsidRDefault="008C534A" w:rsidP="008C534A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761C0" w:rsidRDefault="008C534A" w:rsidP="008C534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t>Oświadczamy, że zapoznaliśmy się z warunkami zamówienia określonymi w specyfikacji istotnych warunków zamówienia i nie wnosimy żadnych zastrzeżeń, oraz uzyskaliśmy wszelkie informacje niezbędne do przygotowania oferty.</w:t>
      </w:r>
    </w:p>
    <w:p w:rsidR="008C534A" w:rsidRPr="002761C0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761C0" w:rsidRDefault="008C534A" w:rsidP="008C534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Oświadczamy, że Wzór umowy został przez nas zaakceptowany i zobowiązujemy się, </w:t>
      </w: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w przypadku wyboru naszej oferty jako najkorzystniejszej, do zawarcia umowy na wymienionych we Wzorze umowy warunkach, w miejscu i terminie wskazanym przez Zamawiającego.</w:t>
      </w:r>
    </w:p>
    <w:p w:rsidR="008C534A" w:rsidRPr="002761C0" w:rsidRDefault="008C534A" w:rsidP="008C53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C534A" w:rsidRPr="002761C0" w:rsidRDefault="008C534A" w:rsidP="008C534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Oświadczamy, że uważamy się za związanych niniejszą ofertą przez okres 30 dni od upływu terminu składania ofert. </w:t>
      </w:r>
    </w:p>
    <w:p w:rsidR="00C1112E" w:rsidRPr="002761C0" w:rsidRDefault="00C1112E" w:rsidP="00C1112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C1112E" w:rsidRPr="002761C0" w:rsidRDefault="00C1112E" w:rsidP="00C1112E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761C0">
        <w:rPr>
          <w:rFonts w:ascii="Arial" w:eastAsia="Times New Roman" w:hAnsi="Arial" w:cs="Arial"/>
          <w:kern w:val="1"/>
          <w:sz w:val="21"/>
          <w:szCs w:val="21"/>
          <w:lang w:eastAsia="ar-SA"/>
        </w:rPr>
        <w:t>O</w:t>
      </w:r>
      <w:r w:rsidRPr="002761C0">
        <w:rPr>
          <w:rFonts w:ascii="Arial" w:hAnsi="Arial" w:cs="Arial"/>
          <w:bCs/>
          <w:sz w:val="21"/>
          <w:szCs w:val="21"/>
        </w:rPr>
        <w:t>świadczamy, że wybór niniejszej oferty (art. 91 ust. 3a ustawy Pzp):</w:t>
      </w:r>
    </w:p>
    <w:p w:rsidR="00C1112E" w:rsidRPr="002761C0" w:rsidRDefault="00C1112E" w:rsidP="00C1112E">
      <w:pPr>
        <w:pStyle w:val="Akapitzlist"/>
        <w:autoSpaceDE w:val="0"/>
        <w:ind w:left="284"/>
        <w:rPr>
          <w:rFonts w:ascii="Arial" w:hAnsi="Arial" w:cs="Arial"/>
          <w:sz w:val="21"/>
          <w:szCs w:val="21"/>
        </w:rPr>
      </w:pPr>
    </w:p>
    <w:p w:rsidR="00C1112E" w:rsidRPr="002761C0" w:rsidRDefault="00C1112E" w:rsidP="00C1112E">
      <w:pPr>
        <w:pStyle w:val="Akapitzlist"/>
        <w:numPr>
          <w:ilvl w:val="0"/>
          <w:numId w:val="16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b/>
          <w:sz w:val="21"/>
          <w:szCs w:val="21"/>
          <w:highlight w:val="yellow"/>
        </w:rPr>
        <w:t>będzie</w:t>
      </w:r>
      <w:r w:rsidRPr="002761C0">
        <w:rPr>
          <w:rFonts w:ascii="Arial" w:hAnsi="Arial" w:cs="Arial"/>
          <w:sz w:val="21"/>
          <w:szCs w:val="21"/>
          <w:highlight w:val="yellow"/>
        </w:rPr>
        <w:t>*</w:t>
      </w:r>
      <w:r w:rsidRPr="002761C0">
        <w:rPr>
          <w:rFonts w:ascii="Arial" w:hAnsi="Arial" w:cs="Arial"/>
          <w:sz w:val="21"/>
          <w:szCs w:val="21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C1112E" w:rsidRPr="002761C0" w:rsidRDefault="00C1112E" w:rsidP="00C1112E">
      <w:pPr>
        <w:pStyle w:val="Akapitzlist"/>
        <w:autoSpaceDE w:val="0"/>
        <w:ind w:left="284"/>
        <w:jc w:val="both"/>
        <w:rPr>
          <w:rFonts w:ascii="Arial" w:hAnsi="Arial" w:cs="Arial"/>
          <w:sz w:val="21"/>
          <w:szCs w:val="21"/>
        </w:rPr>
      </w:pPr>
    </w:p>
    <w:p w:rsidR="00C1112E" w:rsidRPr="002761C0" w:rsidRDefault="00C1112E" w:rsidP="00C1112E">
      <w:pPr>
        <w:pStyle w:val="Akapitzlist"/>
        <w:numPr>
          <w:ilvl w:val="0"/>
          <w:numId w:val="16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b/>
          <w:sz w:val="21"/>
          <w:szCs w:val="21"/>
          <w:highlight w:val="yellow"/>
        </w:rPr>
        <w:t>nie będzie</w:t>
      </w:r>
      <w:r w:rsidRPr="002761C0">
        <w:rPr>
          <w:rFonts w:ascii="Arial" w:hAnsi="Arial" w:cs="Arial"/>
          <w:sz w:val="21"/>
          <w:szCs w:val="21"/>
          <w:highlight w:val="yellow"/>
        </w:rPr>
        <w:t>*</w:t>
      </w:r>
      <w:r w:rsidRPr="002761C0">
        <w:rPr>
          <w:rFonts w:ascii="Arial" w:hAnsi="Arial" w:cs="Arial"/>
          <w:sz w:val="21"/>
          <w:szCs w:val="21"/>
        </w:rPr>
        <w:t xml:space="preserve"> prowadził do powstania u Zamawiającego obowiązku podatkowego zgodnie z przepisami o podatku od towarów i usług</w:t>
      </w:r>
    </w:p>
    <w:p w:rsidR="00C1112E" w:rsidRPr="002761C0" w:rsidRDefault="00C1112E" w:rsidP="00C1112E">
      <w:pPr>
        <w:pStyle w:val="Akapitzlist"/>
        <w:autoSpaceDE w:val="0"/>
        <w:ind w:left="284"/>
        <w:jc w:val="both"/>
        <w:rPr>
          <w:rFonts w:ascii="Arial" w:hAnsi="Arial" w:cs="Arial"/>
          <w:color w:val="000000"/>
          <w:spacing w:val="-2"/>
          <w:sz w:val="21"/>
          <w:szCs w:val="21"/>
        </w:rPr>
      </w:pPr>
      <w:r w:rsidRPr="002761C0">
        <w:rPr>
          <w:rFonts w:ascii="Arial" w:hAnsi="Arial" w:cs="Arial"/>
          <w:b/>
          <w:bCs/>
          <w:color w:val="000000"/>
          <w:spacing w:val="-2"/>
          <w:sz w:val="21"/>
          <w:szCs w:val="21"/>
          <w:highlight w:val="yellow"/>
        </w:rPr>
        <w:t xml:space="preserve">* </w:t>
      </w:r>
      <w:r w:rsidRPr="002761C0">
        <w:rPr>
          <w:rFonts w:ascii="Arial" w:hAnsi="Arial" w:cs="Arial"/>
          <w:color w:val="000000"/>
          <w:spacing w:val="-2"/>
          <w:sz w:val="21"/>
          <w:szCs w:val="21"/>
          <w:highlight w:val="yellow"/>
        </w:rPr>
        <w:t>zaznaczyć właściwe</w:t>
      </w:r>
    </w:p>
    <w:p w:rsidR="00C1112E" w:rsidRPr="002761C0" w:rsidRDefault="00C1112E" w:rsidP="00C1112E">
      <w:pPr>
        <w:pStyle w:val="Akapitzlist"/>
        <w:autoSpaceDE w:val="0"/>
        <w:ind w:left="284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112E" w:rsidRPr="002761C0" w:rsidRDefault="00C1112E" w:rsidP="00C1112E">
      <w:pPr>
        <w:pStyle w:val="Akapitzlist"/>
        <w:autoSpaceDE w:val="0"/>
        <w:ind w:left="284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112E" w:rsidRPr="002761C0" w:rsidRDefault="00C1112E" w:rsidP="00C1112E">
      <w:pPr>
        <w:pStyle w:val="Akapitzlist"/>
        <w:numPr>
          <w:ilvl w:val="0"/>
          <w:numId w:val="3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Oświadczamy, że niniejsza oferta </w:t>
      </w:r>
      <w:r w:rsidRPr="002761C0">
        <w:rPr>
          <w:rFonts w:ascii="Arial" w:hAnsi="Arial" w:cs="Arial"/>
          <w:b/>
          <w:sz w:val="21"/>
          <w:szCs w:val="21"/>
          <w:highlight w:val="yellow"/>
        </w:rPr>
        <w:t>ZAWIERA* / NIE ZAWIERA</w:t>
      </w:r>
      <w:r w:rsidRPr="002761C0">
        <w:rPr>
          <w:rFonts w:ascii="Arial" w:hAnsi="Arial" w:cs="Arial"/>
          <w:b/>
          <w:sz w:val="21"/>
          <w:szCs w:val="21"/>
        </w:rPr>
        <w:t xml:space="preserve"> </w:t>
      </w:r>
      <w:r w:rsidRPr="002761C0">
        <w:rPr>
          <w:rFonts w:ascii="Arial" w:hAnsi="Arial" w:cs="Arial"/>
          <w:sz w:val="21"/>
          <w:szCs w:val="21"/>
        </w:rPr>
        <w:t>(skreślić odpowiednio) informacje stanowiące tajemnicę przedsiębiorstwa w rozumieniu przepisów ustawy o zwalczaniu nieuczciwej konkurencji i nie mogą być udostępnione innym wykonawcom.</w:t>
      </w:r>
    </w:p>
    <w:p w:rsidR="00C1112E" w:rsidRPr="002761C0" w:rsidRDefault="00C1112E" w:rsidP="00C1112E">
      <w:pPr>
        <w:overflowPunct w:val="0"/>
        <w:autoSpaceDE w:val="0"/>
        <w:ind w:firstLine="284"/>
        <w:jc w:val="both"/>
        <w:textAlignment w:val="baseline"/>
        <w:rPr>
          <w:rFonts w:ascii="Arial" w:hAnsi="Arial" w:cs="Arial"/>
          <w:color w:val="000000"/>
          <w:sz w:val="21"/>
          <w:szCs w:val="21"/>
          <w:u w:val="single"/>
        </w:rPr>
      </w:pPr>
      <w:r w:rsidRPr="002761C0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>* załączyć do oferty</w:t>
      </w:r>
      <w:r w:rsidRPr="002761C0">
        <w:rPr>
          <w:rFonts w:ascii="Arial" w:hAnsi="Arial" w:cs="Arial"/>
          <w:bCs/>
          <w:color w:val="000000"/>
          <w:sz w:val="21"/>
          <w:szCs w:val="21"/>
          <w:highlight w:val="yellow"/>
          <w:u w:val="single"/>
        </w:rPr>
        <w:t xml:space="preserve"> </w:t>
      </w:r>
      <w:r w:rsidRPr="002761C0"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</w:rPr>
        <w:t>uzasadnienie zastrzeżenia oferty</w:t>
      </w:r>
      <w:r w:rsidRPr="002761C0"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C1112E" w:rsidRPr="002761C0" w:rsidRDefault="00C1112E" w:rsidP="00C1112E">
      <w:pPr>
        <w:numPr>
          <w:ilvl w:val="0"/>
          <w:numId w:val="3"/>
        </w:numPr>
        <w:tabs>
          <w:tab w:val="num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Ww. zamówienie (</w:t>
      </w:r>
      <w:r w:rsidRPr="00FE41EC">
        <w:rPr>
          <w:rFonts w:ascii="Arial" w:hAnsi="Arial" w:cs="Arial"/>
          <w:sz w:val="21"/>
          <w:szCs w:val="21"/>
          <w:highlight w:val="yellow"/>
        </w:rPr>
        <w:t>skreślić / wypełnić odpowiednio</w:t>
      </w:r>
      <w:r w:rsidRPr="002761C0">
        <w:rPr>
          <w:rFonts w:ascii="Arial" w:hAnsi="Arial" w:cs="Arial"/>
          <w:sz w:val="21"/>
          <w:szCs w:val="21"/>
        </w:rPr>
        <w:t>):</w:t>
      </w:r>
    </w:p>
    <w:p w:rsidR="00C1112E" w:rsidRPr="002761C0" w:rsidRDefault="00C1112E" w:rsidP="00C1112E">
      <w:pPr>
        <w:pStyle w:val="Akapitzlist"/>
        <w:numPr>
          <w:ilvl w:val="0"/>
          <w:numId w:val="17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zobow</w:t>
      </w:r>
      <w:r w:rsidRPr="002761C0">
        <w:rPr>
          <w:rFonts w:ascii="Arial" w:hAnsi="Arial" w:cs="Arial"/>
          <w:spacing w:val="1"/>
          <w:sz w:val="21"/>
          <w:szCs w:val="21"/>
        </w:rPr>
        <w:t>i</w:t>
      </w:r>
      <w:r w:rsidRPr="002761C0">
        <w:rPr>
          <w:rFonts w:ascii="Arial" w:hAnsi="Arial" w:cs="Arial"/>
          <w:sz w:val="21"/>
          <w:szCs w:val="21"/>
        </w:rPr>
        <w:t>ązuje</w:t>
      </w:r>
      <w:r w:rsidRPr="002761C0">
        <w:rPr>
          <w:rFonts w:ascii="Arial" w:hAnsi="Arial" w:cs="Arial"/>
          <w:spacing w:val="-2"/>
          <w:sz w:val="21"/>
          <w:szCs w:val="21"/>
        </w:rPr>
        <w:t>m</w:t>
      </w:r>
      <w:r w:rsidRPr="002761C0">
        <w:rPr>
          <w:rFonts w:ascii="Arial" w:hAnsi="Arial" w:cs="Arial"/>
          <w:sz w:val="21"/>
          <w:szCs w:val="21"/>
        </w:rPr>
        <w:t>y s</w:t>
      </w:r>
      <w:r w:rsidRPr="002761C0">
        <w:rPr>
          <w:rFonts w:ascii="Arial" w:hAnsi="Arial" w:cs="Arial"/>
          <w:spacing w:val="1"/>
          <w:sz w:val="21"/>
          <w:szCs w:val="21"/>
        </w:rPr>
        <w:t>i</w:t>
      </w:r>
      <w:r w:rsidRPr="002761C0">
        <w:rPr>
          <w:rFonts w:ascii="Arial" w:hAnsi="Arial" w:cs="Arial"/>
          <w:sz w:val="21"/>
          <w:szCs w:val="21"/>
        </w:rPr>
        <w:t xml:space="preserve">ę </w:t>
      </w:r>
      <w:r w:rsidRPr="002761C0">
        <w:rPr>
          <w:rFonts w:ascii="Arial" w:hAnsi="Arial" w:cs="Arial"/>
          <w:spacing w:val="1"/>
          <w:sz w:val="21"/>
          <w:szCs w:val="21"/>
        </w:rPr>
        <w:t>w</w:t>
      </w:r>
      <w:r w:rsidRPr="002761C0">
        <w:rPr>
          <w:rFonts w:ascii="Arial" w:hAnsi="Arial" w:cs="Arial"/>
          <w:sz w:val="21"/>
          <w:szCs w:val="21"/>
        </w:rPr>
        <w:t xml:space="preserve">ykonać </w:t>
      </w:r>
      <w:r w:rsidRPr="002761C0">
        <w:rPr>
          <w:rFonts w:ascii="Arial" w:hAnsi="Arial" w:cs="Arial"/>
          <w:b/>
          <w:sz w:val="21"/>
          <w:szCs w:val="21"/>
        </w:rPr>
        <w:t>samodz</w:t>
      </w:r>
      <w:r w:rsidRPr="002761C0">
        <w:rPr>
          <w:rFonts w:ascii="Arial" w:hAnsi="Arial" w:cs="Arial"/>
          <w:b/>
          <w:spacing w:val="1"/>
          <w:sz w:val="21"/>
          <w:szCs w:val="21"/>
        </w:rPr>
        <w:t>i</w:t>
      </w:r>
      <w:r w:rsidRPr="002761C0">
        <w:rPr>
          <w:rFonts w:ascii="Arial" w:hAnsi="Arial" w:cs="Arial"/>
          <w:b/>
          <w:sz w:val="21"/>
          <w:szCs w:val="21"/>
        </w:rPr>
        <w:t>e</w:t>
      </w:r>
      <w:r w:rsidRPr="002761C0">
        <w:rPr>
          <w:rFonts w:ascii="Arial" w:hAnsi="Arial" w:cs="Arial"/>
          <w:b/>
          <w:spacing w:val="1"/>
          <w:sz w:val="21"/>
          <w:szCs w:val="21"/>
        </w:rPr>
        <w:t>l</w:t>
      </w:r>
      <w:r w:rsidRPr="002761C0">
        <w:rPr>
          <w:rFonts w:ascii="Arial" w:hAnsi="Arial" w:cs="Arial"/>
          <w:b/>
          <w:sz w:val="21"/>
          <w:szCs w:val="21"/>
        </w:rPr>
        <w:t>n</w:t>
      </w:r>
      <w:r w:rsidRPr="002761C0">
        <w:rPr>
          <w:rFonts w:ascii="Arial" w:hAnsi="Arial" w:cs="Arial"/>
          <w:b/>
          <w:spacing w:val="1"/>
          <w:sz w:val="21"/>
          <w:szCs w:val="21"/>
        </w:rPr>
        <w:t>i</w:t>
      </w:r>
      <w:r w:rsidRPr="002761C0">
        <w:rPr>
          <w:rFonts w:ascii="Arial" w:hAnsi="Arial" w:cs="Arial"/>
          <w:b/>
          <w:sz w:val="21"/>
          <w:szCs w:val="21"/>
        </w:rPr>
        <w:t>e</w:t>
      </w:r>
      <w:r w:rsidRPr="002761C0">
        <w:rPr>
          <w:rFonts w:ascii="Arial" w:hAnsi="Arial" w:cs="Arial"/>
          <w:sz w:val="21"/>
          <w:szCs w:val="21"/>
        </w:rPr>
        <w:t xml:space="preserve"> </w:t>
      </w:r>
    </w:p>
    <w:p w:rsidR="00C1112E" w:rsidRPr="002761C0" w:rsidRDefault="00C1112E" w:rsidP="00C1112E">
      <w:pPr>
        <w:pStyle w:val="Akapitzlist"/>
        <w:numPr>
          <w:ilvl w:val="0"/>
          <w:numId w:val="17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w/w zamówienie </w:t>
      </w:r>
      <w:r w:rsidRPr="002761C0">
        <w:rPr>
          <w:rFonts w:ascii="Arial" w:hAnsi="Arial" w:cs="Arial"/>
          <w:spacing w:val="2"/>
          <w:sz w:val="21"/>
          <w:szCs w:val="21"/>
        </w:rPr>
        <w:t xml:space="preserve">w zakresie: ………………………………..………………………………... </w:t>
      </w:r>
      <w:r w:rsidRPr="002761C0">
        <w:rPr>
          <w:rFonts w:ascii="Arial" w:hAnsi="Arial" w:cs="Arial"/>
          <w:sz w:val="21"/>
          <w:szCs w:val="21"/>
        </w:rPr>
        <w:t>wykon</w:t>
      </w:r>
      <w:r w:rsidRPr="002761C0">
        <w:rPr>
          <w:rFonts w:ascii="Arial" w:hAnsi="Arial" w:cs="Arial"/>
          <w:spacing w:val="2"/>
          <w:sz w:val="21"/>
          <w:szCs w:val="21"/>
        </w:rPr>
        <w:t>a</w:t>
      </w:r>
      <w:r w:rsidRPr="002761C0">
        <w:rPr>
          <w:rFonts w:ascii="Arial" w:hAnsi="Arial" w:cs="Arial"/>
          <w:sz w:val="21"/>
          <w:szCs w:val="21"/>
        </w:rPr>
        <w:t xml:space="preserve">my </w:t>
      </w:r>
      <w:r w:rsidRPr="002761C0">
        <w:rPr>
          <w:rFonts w:ascii="Arial" w:hAnsi="Arial" w:cs="Arial"/>
          <w:b/>
          <w:sz w:val="21"/>
          <w:szCs w:val="21"/>
        </w:rPr>
        <w:t>przy p</w:t>
      </w:r>
      <w:r w:rsidRPr="002761C0">
        <w:rPr>
          <w:rFonts w:ascii="Arial" w:hAnsi="Arial" w:cs="Arial"/>
          <w:b/>
          <w:spacing w:val="1"/>
          <w:sz w:val="21"/>
          <w:szCs w:val="21"/>
        </w:rPr>
        <w:t>o</w:t>
      </w:r>
      <w:r w:rsidRPr="002761C0">
        <w:rPr>
          <w:rFonts w:ascii="Arial" w:hAnsi="Arial" w:cs="Arial"/>
          <w:b/>
          <w:spacing w:val="-2"/>
          <w:sz w:val="21"/>
          <w:szCs w:val="21"/>
        </w:rPr>
        <w:t>m</w:t>
      </w:r>
      <w:r w:rsidRPr="002761C0">
        <w:rPr>
          <w:rFonts w:ascii="Arial" w:hAnsi="Arial" w:cs="Arial"/>
          <w:b/>
          <w:sz w:val="21"/>
          <w:szCs w:val="21"/>
        </w:rPr>
        <w:t>ocy</w:t>
      </w:r>
      <w:r w:rsidRPr="002761C0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2761C0">
        <w:rPr>
          <w:rFonts w:ascii="Arial" w:hAnsi="Arial" w:cs="Arial"/>
          <w:b/>
          <w:sz w:val="21"/>
          <w:szCs w:val="21"/>
        </w:rPr>
        <w:t>podwykonawców</w:t>
      </w:r>
      <w:r w:rsidRPr="002761C0">
        <w:rPr>
          <w:rFonts w:ascii="Arial" w:hAnsi="Arial" w:cs="Arial"/>
          <w:sz w:val="21"/>
          <w:szCs w:val="21"/>
        </w:rPr>
        <w:t>.</w:t>
      </w:r>
    </w:p>
    <w:p w:rsidR="00C1112E" w:rsidRPr="002761C0" w:rsidRDefault="00C1112E" w:rsidP="00C1112E">
      <w:pPr>
        <w:jc w:val="center"/>
        <w:rPr>
          <w:rFonts w:ascii="Arial" w:hAnsi="Arial" w:cs="Arial"/>
          <w:b/>
          <w:sz w:val="21"/>
          <w:szCs w:val="21"/>
        </w:rPr>
      </w:pPr>
    </w:p>
    <w:p w:rsidR="00C1112E" w:rsidRPr="002761C0" w:rsidRDefault="00C1112E" w:rsidP="00C1112E">
      <w:pPr>
        <w:jc w:val="center"/>
        <w:rPr>
          <w:rFonts w:ascii="Arial" w:hAnsi="Arial" w:cs="Arial"/>
          <w:sz w:val="21"/>
          <w:szCs w:val="21"/>
        </w:rPr>
      </w:pPr>
    </w:p>
    <w:p w:rsidR="00C1112E" w:rsidRPr="002761C0" w:rsidRDefault="00C1112E" w:rsidP="00C1112E">
      <w:pPr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______________, dnia ____________2017 r.</w:t>
      </w:r>
    </w:p>
    <w:p w:rsidR="00C1112E" w:rsidRPr="002761C0" w:rsidRDefault="00C1112E" w:rsidP="00C1112E">
      <w:pPr>
        <w:jc w:val="center"/>
        <w:rPr>
          <w:rFonts w:ascii="Arial" w:hAnsi="Arial" w:cs="Arial"/>
          <w:sz w:val="21"/>
          <w:szCs w:val="21"/>
        </w:rPr>
      </w:pPr>
    </w:p>
    <w:p w:rsidR="00C1112E" w:rsidRPr="002761C0" w:rsidRDefault="00C1112E" w:rsidP="00C1112E">
      <w:pPr>
        <w:jc w:val="center"/>
        <w:rPr>
          <w:rFonts w:ascii="Arial" w:hAnsi="Arial" w:cs="Arial"/>
          <w:sz w:val="21"/>
          <w:szCs w:val="21"/>
        </w:rPr>
      </w:pPr>
    </w:p>
    <w:p w:rsidR="00C1112E" w:rsidRPr="002761C0" w:rsidRDefault="00C1112E" w:rsidP="00C1112E">
      <w:pPr>
        <w:jc w:val="center"/>
        <w:rPr>
          <w:rFonts w:ascii="Arial" w:hAnsi="Arial" w:cs="Arial"/>
          <w:sz w:val="21"/>
          <w:szCs w:val="21"/>
        </w:rPr>
      </w:pPr>
    </w:p>
    <w:p w:rsidR="00C1112E" w:rsidRPr="002761C0" w:rsidRDefault="00C1112E" w:rsidP="00C1112E">
      <w:pPr>
        <w:jc w:val="center"/>
        <w:rPr>
          <w:rFonts w:ascii="Arial" w:hAnsi="Arial" w:cs="Arial"/>
          <w:sz w:val="21"/>
          <w:szCs w:val="21"/>
        </w:rPr>
      </w:pPr>
    </w:p>
    <w:p w:rsidR="00C1112E" w:rsidRPr="002761C0" w:rsidRDefault="00C1112E" w:rsidP="00C1112E">
      <w:pPr>
        <w:jc w:val="center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......................................................................................................</w:t>
      </w:r>
    </w:p>
    <w:p w:rsidR="00C1112E" w:rsidRPr="002761C0" w:rsidRDefault="00C1112E" w:rsidP="00C1112E">
      <w:pPr>
        <w:jc w:val="center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(podpis i pieczątka Wykonawcy)</w:t>
      </w:r>
    </w:p>
    <w:sectPr w:rsidR="00C1112E" w:rsidRPr="002761C0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D2" w:rsidRDefault="007C1AD2" w:rsidP="00D477FC">
      <w:pPr>
        <w:spacing w:after="0" w:line="240" w:lineRule="auto"/>
      </w:pPr>
      <w:r>
        <w:separator/>
      </w:r>
    </w:p>
  </w:endnote>
  <w:endnote w:type="continuationSeparator" w:id="1">
    <w:p w:rsidR="007C1AD2" w:rsidRDefault="007C1AD2" w:rsidP="00D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D2" w:rsidRDefault="007C1AD2" w:rsidP="00D477FC">
      <w:pPr>
        <w:spacing w:after="0" w:line="240" w:lineRule="auto"/>
      </w:pPr>
      <w:r>
        <w:separator/>
      </w:r>
    </w:p>
  </w:footnote>
  <w:footnote w:type="continuationSeparator" w:id="1">
    <w:p w:rsidR="007C1AD2" w:rsidRDefault="007C1AD2" w:rsidP="00D4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7D48B0">
    <w:pPr>
      <w:pStyle w:val="Nagwek"/>
      <w:rPr>
        <w:rFonts w:ascii="Arial" w:hAnsi="Arial" w:cs="Arial"/>
        <w:b/>
        <w:sz w:val="20"/>
        <w:szCs w:val="20"/>
      </w:rPr>
    </w:pPr>
    <w:r w:rsidRPr="00F56C40">
      <w:rPr>
        <w:rFonts w:ascii="Arial" w:hAnsi="Arial" w:cs="Arial"/>
        <w:b/>
        <w:sz w:val="20"/>
        <w:szCs w:val="20"/>
      </w:rPr>
      <w:t>PCZ/II-ZP/1</w:t>
    </w:r>
    <w:r w:rsidR="00D477FC">
      <w:rPr>
        <w:rFonts w:ascii="Arial" w:hAnsi="Arial" w:cs="Arial"/>
        <w:b/>
        <w:sz w:val="20"/>
        <w:szCs w:val="20"/>
      </w:rPr>
      <w:t>1</w:t>
    </w:r>
    <w:r w:rsidRPr="00F56C40">
      <w:rPr>
        <w:rFonts w:ascii="Arial" w:hAnsi="Arial" w:cs="Arial"/>
        <w:b/>
        <w:sz w:val="20"/>
        <w:szCs w:val="20"/>
      </w:rPr>
      <w:t>/201</w:t>
    </w:r>
    <w:r w:rsidR="00D477FC">
      <w:rPr>
        <w:rFonts w:ascii="Arial" w:hAnsi="Arial" w:cs="Arial"/>
        <w:b/>
        <w:sz w:val="20"/>
        <w:szCs w:val="20"/>
      </w:rPr>
      <w:t>7</w:t>
    </w:r>
  </w:p>
  <w:p w:rsidR="00E21756" w:rsidRPr="00F56C40" w:rsidRDefault="007C1AD2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5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6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48AC3EDC"/>
    <w:multiLevelType w:val="hybridMultilevel"/>
    <w:tmpl w:val="86B8CEA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7">
      <w:start w:val="1"/>
      <w:numFmt w:val="lowerLetter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360FD"/>
    <w:multiLevelType w:val="hybridMultilevel"/>
    <w:tmpl w:val="BEA0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303E"/>
    <w:multiLevelType w:val="hybridMultilevel"/>
    <w:tmpl w:val="DA2C437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DC4DBB"/>
    <w:multiLevelType w:val="multilevel"/>
    <w:tmpl w:val="E898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11"/>
  </w:num>
  <w:num w:numId="5">
    <w:abstractNumId w:val="15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34A"/>
    <w:rsid w:val="002761C0"/>
    <w:rsid w:val="002F437E"/>
    <w:rsid w:val="006727AC"/>
    <w:rsid w:val="007C1AD2"/>
    <w:rsid w:val="007D48B0"/>
    <w:rsid w:val="008C534A"/>
    <w:rsid w:val="00B70974"/>
    <w:rsid w:val="00C1112E"/>
    <w:rsid w:val="00D477FC"/>
    <w:rsid w:val="00DC75EE"/>
    <w:rsid w:val="00E31F11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34A"/>
  </w:style>
  <w:style w:type="table" w:styleId="Tabela-Siatka">
    <w:name w:val="Table Grid"/>
    <w:basedOn w:val="Standardowy"/>
    <w:uiPriority w:val="59"/>
    <w:rsid w:val="008C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4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7FC"/>
  </w:style>
  <w:style w:type="paragraph" w:styleId="Tekstpodstawowy">
    <w:name w:val="Body Text"/>
    <w:basedOn w:val="Normalny"/>
    <w:link w:val="TekstpodstawowyZnak"/>
    <w:rsid w:val="00C1112E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112E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111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C1112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2017-06-02T09:00:00Z</cp:lastPrinted>
  <dcterms:created xsi:type="dcterms:W3CDTF">2017-06-02T08:49:00Z</dcterms:created>
  <dcterms:modified xsi:type="dcterms:W3CDTF">2017-06-05T07:35:00Z</dcterms:modified>
</cp:coreProperties>
</file>