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C2" w:rsidRPr="00735494" w:rsidRDefault="004826FC" w:rsidP="00E820C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</w:t>
      </w:r>
      <w:r w:rsidR="00E820C2" w:rsidRPr="00735494">
        <w:rPr>
          <w:rFonts w:ascii="Arial" w:hAnsi="Arial" w:cs="Arial"/>
          <w:b/>
          <w:sz w:val="20"/>
          <w:szCs w:val="20"/>
        </w:rPr>
        <w:t xml:space="preserve">r </w:t>
      </w:r>
      <w:r>
        <w:rPr>
          <w:rFonts w:ascii="Arial" w:hAnsi="Arial" w:cs="Arial"/>
          <w:b/>
          <w:sz w:val="20"/>
          <w:szCs w:val="20"/>
        </w:rPr>
        <w:t>4</w:t>
      </w:r>
    </w:p>
    <w:p w:rsidR="00E820C2" w:rsidRPr="00735494" w:rsidRDefault="00E820C2" w:rsidP="00E820C2">
      <w:pPr>
        <w:ind w:firstLine="180"/>
        <w:jc w:val="right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 xml:space="preserve">do SIWZ </w:t>
      </w:r>
    </w:p>
    <w:p w:rsidR="00E820C2" w:rsidRDefault="00E820C2" w:rsidP="00E820C2">
      <w:pPr>
        <w:jc w:val="center"/>
        <w:rPr>
          <w:rFonts w:ascii="Arial" w:hAnsi="Arial" w:cs="Arial"/>
          <w:b/>
          <w:sz w:val="20"/>
          <w:szCs w:val="20"/>
        </w:rPr>
      </w:pPr>
    </w:p>
    <w:p w:rsidR="00E820C2" w:rsidRDefault="00E820C2" w:rsidP="00E820C2">
      <w:pPr>
        <w:jc w:val="center"/>
        <w:rPr>
          <w:rFonts w:ascii="Arial" w:hAnsi="Arial" w:cs="Arial"/>
          <w:b/>
          <w:sz w:val="20"/>
          <w:szCs w:val="20"/>
        </w:rPr>
      </w:pPr>
    </w:p>
    <w:p w:rsidR="00E820C2" w:rsidRPr="00735494" w:rsidRDefault="00E820C2" w:rsidP="00E820C2">
      <w:pPr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 xml:space="preserve">Wzór umowy </w:t>
      </w:r>
    </w:p>
    <w:p w:rsidR="00E820C2" w:rsidRPr="00735494" w:rsidRDefault="00E820C2" w:rsidP="00E820C2">
      <w:pPr>
        <w:jc w:val="both"/>
        <w:rPr>
          <w:rFonts w:ascii="Arial" w:hAnsi="Arial" w:cs="Arial"/>
          <w:sz w:val="20"/>
          <w:szCs w:val="20"/>
        </w:rPr>
      </w:pPr>
    </w:p>
    <w:p w:rsidR="00E820C2" w:rsidRPr="00735494" w:rsidRDefault="00E820C2" w:rsidP="00E820C2">
      <w:pPr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Umowa jest wynikiem zamówienia publicznego nr </w:t>
      </w:r>
      <w:r>
        <w:rPr>
          <w:rFonts w:ascii="Arial" w:hAnsi="Arial" w:cs="Arial"/>
          <w:bCs/>
          <w:sz w:val="20"/>
          <w:szCs w:val="20"/>
        </w:rPr>
        <w:t>PCZ/II-ZP/09</w:t>
      </w:r>
      <w:r w:rsidRPr="00735494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7</w:t>
      </w:r>
    </w:p>
    <w:p w:rsidR="00E820C2" w:rsidRPr="00735494" w:rsidRDefault="00E820C2" w:rsidP="00E820C2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przeprowadzon</w:t>
      </w:r>
      <w:r>
        <w:rPr>
          <w:rFonts w:ascii="Arial" w:hAnsi="Arial" w:cs="Arial"/>
          <w:sz w:val="20"/>
          <w:szCs w:val="20"/>
        </w:rPr>
        <w:t>ym</w:t>
      </w:r>
      <w:r w:rsidRPr="00735494">
        <w:rPr>
          <w:rFonts w:ascii="Arial" w:hAnsi="Arial" w:cs="Arial"/>
          <w:sz w:val="20"/>
          <w:szCs w:val="20"/>
        </w:rPr>
        <w:t xml:space="preserve"> w trybie przetargu nieograniczonego </w:t>
      </w:r>
    </w:p>
    <w:p w:rsidR="00E820C2" w:rsidRPr="00735494" w:rsidRDefault="00E820C2" w:rsidP="00E820C2">
      <w:pPr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zawarta w dniu ..................201</w:t>
      </w:r>
      <w:r>
        <w:rPr>
          <w:rFonts w:ascii="Arial" w:hAnsi="Arial" w:cs="Arial"/>
          <w:sz w:val="20"/>
          <w:szCs w:val="20"/>
        </w:rPr>
        <w:t>7</w:t>
      </w:r>
      <w:r w:rsidRPr="00735494">
        <w:rPr>
          <w:rFonts w:ascii="Arial" w:hAnsi="Arial" w:cs="Arial"/>
          <w:sz w:val="20"/>
          <w:szCs w:val="20"/>
        </w:rPr>
        <w:t xml:space="preserve">r. pomiędzy  </w:t>
      </w:r>
    </w:p>
    <w:p w:rsidR="00E820C2" w:rsidRPr="00735494" w:rsidRDefault="00E820C2" w:rsidP="00E820C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35494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E820C2" w:rsidRPr="00735494" w:rsidRDefault="00E820C2" w:rsidP="00E820C2">
      <w:pPr>
        <w:jc w:val="both"/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bCs/>
          <w:sz w:val="20"/>
          <w:szCs w:val="20"/>
        </w:rPr>
        <w:t>88-400 Żnin, ul. Szpitalna 30</w:t>
      </w:r>
    </w:p>
    <w:p w:rsidR="00E820C2" w:rsidRPr="00735494" w:rsidRDefault="00E820C2" w:rsidP="00E820C2">
      <w:pPr>
        <w:jc w:val="both"/>
        <w:rPr>
          <w:rFonts w:ascii="Arial" w:eastAsia="Arial Narrow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 w:rsidRPr="00735494"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E820C2" w:rsidRPr="00735494" w:rsidRDefault="00E820C2" w:rsidP="00E820C2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reprezentowanym przez:</w:t>
      </w:r>
    </w:p>
    <w:p w:rsidR="00E820C2" w:rsidRPr="00735494" w:rsidRDefault="00E820C2" w:rsidP="00E820C2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Romana Pawłowskiego - Prezesa Zarządu</w:t>
      </w:r>
    </w:p>
    <w:p w:rsidR="00E820C2" w:rsidRPr="00735494" w:rsidRDefault="00E820C2" w:rsidP="00E820C2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zwanym w dalszej części umowy Zamawiającym</w:t>
      </w:r>
    </w:p>
    <w:p w:rsidR="00E820C2" w:rsidRPr="00735494" w:rsidRDefault="00E820C2" w:rsidP="00E820C2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a </w:t>
      </w:r>
    </w:p>
    <w:p w:rsidR="00E820C2" w:rsidRPr="00735494" w:rsidRDefault="00E820C2" w:rsidP="00E820C2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................................................................................ z siedzibą w ............................... , </w:t>
      </w:r>
    </w:p>
    <w:p w:rsidR="00E820C2" w:rsidRPr="00735494" w:rsidRDefault="00E820C2" w:rsidP="00E820C2">
      <w:pPr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reprezentowanym przez:</w:t>
      </w:r>
    </w:p>
    <w:p w:rsidR="00E820C2" w:rsidRPr="00735494" w:rsidRDefault="00E820C2" w:rsidP="00E820C2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E820C2" w:rsidRPr="00735494" w:rsidRDefault="00E820C2" w:rsidP="00E820C2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E820C2" w:rsidRPr="00735494" w:rsidRDefault="00E820C2" w:rsidP="00E820C2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zwanym w dalszej części umowy Wykonawcą</w:t>
      </w:r>
    </w:p>
    <w:p w:rsidR="00E820C2" w:rsidRPr="00735494" w:rsidRDefault="00E820C2" w:rsidP="00E820C2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</w:p>
    <w:p w:rsidR="00E820C2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E820C2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E820C2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E820C2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</w:t>
      </w:r>
    </w:p>
    <w:p w:rsidR="00E820C2" w:rsidRPr="00735494" w:rsidRDefault="00E820C2" w:rsidP="00E820C2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Przedmiotem niniejszej </w:t>
      </w:r>
      <w:r>
        <w:rPr>
          <w:rFonts w:ascii="Arial" w:hAnsi="Arial" w:cs="Arial"/>
          <w:sz w:val="20"/>
          <w:szCs w:val="20"/>
        </w:rPr>
        <w:t>umowy jest dostawa</w:t>
      </w:r>
      <w:r w:rsidRPr="00735494">
        <w:rPr>
          <w:rFonts w:ascii="Arial" w:hAnsi="Arial" w:cs="Arial"/>
          <w:sz w:val="20"/>
          <w:szCs w:val="20"/>
        </w:rPr>
        <w:t xml:space="preserve"> </w:t>
      </w:r>
      <w:r w:rsidRPr="002016C0">
        <w:rPr>
          <w:rFonts w:ascii="Arial" w:hAnsi="Arial" w:cs="Arial"/>
          <w:b/>
          <w:sz w:val="20"/>
          <w:szCs w:val="20"/>
        </w:rPr>
        <w:t>rękawic medycznych</w:t>
      </w:r>
      <w:r>
        <w:rPr>
          <w:rFonts w:ascii="Arial" w:hAnsi="Arial" w:cs="Arial"/>
          <w:sz w:val="20"/>
          <w:szCs w:val="20"/>
        </w:rPr>
        <w:t xml:space="preserve"> w zakresie</w:t>
      </w:r>
      <w:r w:rsidRPr="00735494">
        <w:rPr>
          <w:rFonts w:ascii="Arial" w:hAnsi="Arial" w:cs="Arial"/>
          <w:sz w:val="20"/>
          <w:szCs w:val="20"/>
        </w:rPr>
        <w:t>:</w:t>
      </w:r>
    </w:p>
    <w:p w:rsidR="00E820C2" w:rsidRPr="00735494" w:rsidRDefault="00E820C2" w:rsidP="00E820C2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E820C2" w:rsidRPr="00735494" w:rsidRDefault="00E820C2" w:rsidP="00E820C2">
      <w:pPr>
        <w:pStyle w:val="Nagwek1"/>
        <w:spacing w:before="0" w:after="0"/>
        <w:ind w:left="360" w:hanging="3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Pozycja nr</w:t>
      </w:r>
      <w:r w:rsidRPr="00735494">
        <w:rPr>
          <w:sz w:val="20"/>
          <w:szCs w:val="20"/>
          <w:u w:val="single"/>
        </w:rPr>
        <w:t xml:space="preserve"> ……. </w:t>
      </w:r>
      <w:r>
        <w:rPr>
          <w:sz w:val="20"/>
          <w:szCs w:val="20"/>
          <w:u w:val="single"/>
        </w:rPr>
        <w:t>–</w:t>
      </w:r>
      <w:r w:rsidRPr="0073549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Rękawice </w:t>
      </w:r>
      <w:r w:rsidRPr="00735494">
        <w:rPr>
          <w:sz w:val="20"/>
          <w:szCs w:val="20"/>
          <w:u w:val="single"/>
        </w:rPr>
        <w:t>………………….</w:t>
      </w: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(cena brutto: ………………………… zł)</w:t>
      </w: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E820C2" w:rsidRPr="00735494" w:rsidRDefault="00E820C2" w:rsidP="00E820C2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asortymencie, ilości i cenach podanych w Załączniku nr 1 do niniejszej umowy.</w:t>
      </w:r>
    </w:p>
    <w:p w:rsidR="00E820C2" w:rsidRPr="00735494" w:rsidRDefault="00E820C2" w:rsidP="00E820C2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2</w:t>
      </w:r>
    </w:p>
    <w:p w:rsidR="00E820C2" w:rsidRPr="00735494" w:rsidRDefault="00E820C2" w:rsidP="00E820C2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Strony ustalają, iż Wykonawca zobowiązuje się do sukcesywnych dostaw towaru wykazanego </w:t>
      </w:r>
      <w:r w:rsidRPr="00735494">
        <w:rPr>
          <w:rFonts w:ascii="Arial" w:hAnsi="Arial" w:cs="Arial"/>
          <w:sz w:val="20"/>
          <w:szCs w:val="20"/>
        </w:rPr>
        <w:br/>
        <w:t>w §1, w ilościach i asortymencie, potwierdzanych złożonym na piśmie zamówieniem.</w:t>
      </w:r>
    </w:p>
    <w:p w:rsidR="00E820C2" w:rsidRPr="00735494" w:rsidRDefault="00E820C2" w:rsidP="00E820C2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Zamawiający zastrzega, że ilości asortymentu wymienione w §1, mogą ulec zmianie w zależności od potrzeb Zamawiającego i ilości pacjentów, jednak zmniejszenie zamawianych ilości nie przekroczy 20% wartości umowy brutto. Wykonawcy nie przysługują roszczenia z tytułu zamówienia mniejszej ilości asortymentu niż wymieniona w Załączniku nr 1 do niniejszej umowy.</w:t>
      </w:r>
    </w:p>
    <w:p w:rsidR="00E820C2" w:rsidRPr="00735494" w:rsidRDefault="00E820C2" w:rsidP="00E820C2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3</w:t>
      </w:r>
    </w:p>
    <w:p w:rsidR="00E820C2" w:rsidRPr="00735494" w:rsidRDefault="00E820C2" w:rsidP="00E820C2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Wykonawca gwarantuje niezmienność podanych w ofercie cen przez cały okres obowiązywania umowy. Wyjątek </w:t>
      </w:r>
      <w:r w:rsidRPr="00D15E95">
        <w:rPr>
          <w:rFonts w:ascii="Arial" w:hAnsi="Arial" w:cs="Arial"/>
          <w:color w:val="000000" w:themeColor="text1"/>
          <w:sz w:val="20"/>
          <w:szCs w:val="20"/>
        </w:rPr>
        <w:t xml:space="preserve">stanowią zapisy </w:t>
      </w:r>
      <w:r w:rsidRPr="00D15E95">
        <w:rPr>
          <w:rFonts w:ascii="Arial" w:hAnsi="Arial" w:cs="Arial"/>
          <w:b/>
          <w:color w:val="000000" w:themeColor="text1"/>
          <w:sz w:val="20"/>
          <w:szCs w:val="20"/>
        </w:rPr>
        <w:t xml:space="preserve">§ 7 </w:t>
      </w:r>
      <w:r w:rsidRPr="00D15E95">
        <w:rPr>
          <w:rFonts w:ascii="Arial" w:hAnsi="Arial" w:cs="Arial"/>
          <w:color w:val="000000" w:themeColor="text1"/>
          <w:sz w:val="20"/>
          <w:szCs w:val="20"/>
        </w:rPr>
        <w:t>niniejszej</w:t>
      </w:r>
      <w:r w:rsidRPr="00735494">
        <w:rPr>
          <w:rFonts w:ascii="Arial" w:hAnsi="Arial" w:cs="Arial"/>
          <w:sz w:val="20"/>
          <w:szCs w:val="20"/>
        </w:rPr>
        <w:t xml:space="preserve"> umowy.</w:t>
      </w:r>
    </w:p>
    <w:p w:rsidR="00E820C2" w:rsidRPr="00735494" w:rsidRDefault="00E820C2" w:rsidP="00E820C2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4</w:t>
      </w:r>
    </w:p>
    <w:p w:rsidR="00E820C2" w:rsidRPr="00735494" w:rsidRDefault="00E820C2" w:rsidP="00E820C2">
      <w:pPr>
        <w:numPr>
          <w:ilvl w:val="0"/>
          <w:numId w:val="6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735494">
        <w:rPr>
          <w:rFonts w:ascii="Arial" w:hAnsi="Arial" w:cs="Arial"/>
          <w:bCs/>
          <w:sz w:val="20"/>
          <w:szCs w:val="20"/>
        </w:rPr>
        <w:t>,</w:t>
      </w:r>
      <w:r w:rsidRPr="00735494">
        <w:rPr>
          <w:rFonts w:ascii="Arial" w:hAnsi="Arial" w:cs="Arial"/>
          <w:sz w:val="20"/>
          <w:szCs w:val="20"/>
        </w:rPr>
        <w:t xml:space="preserve"> w terminie</w:t>
      </w:r>
      <w:r>
        <w:rPr>
          <w:rFonts w:ascii="Arial" w:hAnsi="Arial" w:cs="Arial"/>
          <w:sz w:val="20"/>
          <w:szCs w:val="20"/>
        </w:rPr>
        <w:t xml:space="preserve"> …..</w:t>
      </w:r>
      <w:r w:rsidRPr="00735494">
        <w:rPr>
          <w:rFonts w:ascii="Arial" w:hAnsi="Arial" w:cs="Arial"/>
          <w:sz w:val="20"/>
          <w:szCs w:val="20"/>
        </w:rPr>
        <w:t xml:space="preserve"> dni od daty otrzymania przez Zamawiającego prawidłowo wystawionej faktury</w:t>
      </w:r>
      <w:r w:rsidRPr="00735494">
        <w:rPr>
          <w:rFonts w:ascii="Arial" w:hAnsi="Arial" w:cs="Arial"/>
          <w:bCs/>
          <w:sz w:val="20"/>
          <w:szCs w:val="20"/>
        </w:rPr>
        <w:t>.</w:t>
      </w:r>
    </w:p>
    <w:p w:rsidR="00E820C2" w:rsidRPr="00735494" w:rsidRDefault="00E820C2" w:rsidP="00E820C2">
      <w:pPr>
        <w:numPr>
          <w:ilvl w:val="0"/>
          <w:numId w:val="6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Zapłata następuje w dniu obciążenia rachunku bankowego Zamawiającego.</w:t>
      </w:r>
    </w:p>
    <w:p w:rsidR="00E820C2" w:rsidRPr="00735494" w:rsidRDefault="00E820C2" w:rsidP="00E820C2">
      <w:pPr>
        <w:numPr>
          <w:ilvl w:val="0"/>
          <w:numId w:val="6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razie opóźnienia terminu zapłaty określonego w § 4 ust. 1, Zamawiający zapłaci Wykonawcy kary umowne za każdy dzień zwłoki, w wysokości odsetek ustawowych od wartości danej dostawy.</w:t>
      </w:r>
    </w:p>
    <w:p w:rsidR="00E820C2" w:rsidRPr="00735494" w:rsidRDefault="00E820C2" w:rsidP="00E820C2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E820C2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lastRenderedPageBreak/>
        <w:t>§ 5</w:t>
      </w:r>
    </w:p>
    <w:p w:rsidR="00E820C2" w:rsidRPr="00735494" w:rsidRDefault="00E820C2" w:rsidP="00E820C2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Wykonawca dostarcza towar na własny koszt i ryzyko do magazynu Zamawiającego, mieszczącego się w Pałuckim Centrum Zdrowia Sp. z o. o. w Żninie, przy ul. Szpitalnej 30.</w:t>
      </w:r>
    </w:p>
    <w:p w:rsidR="00E820C2" w:rsidRPr="00735494" w:rsidRDefault="00E820C2" w:rsidP="00E820C2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Wykonawca zapewnia, że dostarczany towar spełnia właściwe dla każdego z nich wymogi jakościowe, dopuszczające oferowane produkty do obrotu i stosowania w jednostkach ochrony zdrowia na terenie RP oraz że, na żądanie Zamawiającego dostarczy odpowiednie dokumenty potwierdzające ich spełnianie.</w:t>
      </w:r>
    </w:p>
    <w:p w:rsidR="00E820C2" w:rsidRPr="00735494" w:rsidRDefault="00E820C2" w:rsidP="00E820C2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735494">
        <w:rPr>
          <w:rFonts w:ascii="Arial" w:hAnsi="Arial" w:cs="Arial"/>
          <w:sz w:val="20"/>
          <w:szCs w:val="20"/>
        </w:rPr>
        <w:t xml:space="preserve">Wykonawca wraz z dostawą towaru dostarczy fakturę (lub dokument WZ, a następnie fakturę). </w:t>
      </w:r>
      <w:r w:rsidRPr="00735494">
        <w:rPr>
          <w:rFonts w:ascii="Arial" w:hAnsi="Arial" w:cs="Arial"/>
          <w:sz w:val="20"/>
          <w:szCs w:val="20"/>
          <w:u w:val="single"/>
        </w:rPr>
        <w:t>Data ważności dla każdej pozycji asortymentu danej dostawy powinna znajdować się na fakturze lub dokumencie WZ.</w:t>
      </w:r>
    </w:p>
    <w:p w:rsidR="00E820C2" w:rsidRPr="00735494" w:rsidRDefault="00E820C2" w:rsidP="00E820C2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Dostawa tow</w:t>
      </w:r>
      <w:r>
        <w:rPr>
          <w:rFonts w:ascii="Arial" w:hAnsi="Arial" w:cs="Arial"/>
          <w:sz w:val="20"/>
          <w:szCs w:val="20"/>
        </w:rPr>
        <w:t>aru nastąpi maksymalnie w ciągu ….</w:t>
      </w:r>
      <w:r w:rsidRPr="00735494">
        <w:rPr>
          <w:rFonts w:ascii="Arial" w:hAnsi="Arial" w:cs="Arial"/>
          <w:b/>
          <w:sz w:val="20"/>
          <w:szCs w:val="20"/>
        </w:rPr>
        <w:t>dni</w:t>
      </w:r>
      <w:r w:rsidRPr="00735494">
        <w:rPr>
          <w:rFonts w:ascii="Arial" w:hAnsi="Arial" w:cs="Arial"/>
          <w:sz w:val="20"/>
          <w:szCs w:val="20"/>
        </w:rPr>
        <w:t xml:space="preserve"> </w:t>
      </w:r>
      <w:r w:rsidRPr="008F611B">
        <w:rPr>
          <w:rFonts w:ascii="Arial" w:hAnsi="Arial" w:cs="Arial"/>
          <w:b/>
          <w:sz w:val="20"/>
          <w:szCs w:val="20"/>
        </w:rPr>
        <w:t>roboczych</w:t>
      </w:r>
      <w:r w:rsidRPr="00735494">
        <w:rPr>
          <w:rFonts w:ascii="Arial" w:hAnsi="Arial" w:cs="Arial"/>
          <w:sz w:val="20"/>
          <w:szCs w:val="20"/>
        </w:rPr>
        <w:t xml:space="preserve"> od daty otrzymania zamówienia.</w:t>
      </w:r>
    </w:p>
    <w:p w:rsidR="00E820C2" w:rsidRPr="00735494" w:rsidRDefault="00E820C2" w:rsidP="00E820C2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 przypadku, gdy Wykonawca nie dostarczy przedmiotu umowy lub dostawa nie nastąpi </w:t>
      </w:r>
      <w:r w:rsidRPr="00735494">
        <w:rPr>
          <w:rFonts w:ascii="Arial" w:hAnsi="Arial" w:cs="Arial"/>
          <w:sz w:val="20"/>
          <w:szCs w:val="20"/>
        </w:rPr>
        <w:br/>
        <w:t xml:space="preserve">w terminie określonym </w:t>
      </w:r>
      <w:r w:rsidRPr="002A0D76">
        <w:rPr>
          <w:rFonts w:ascii="Arial" w:hAnsi="Arial" w:cs="Arial"/>
          <w:sz w:val="20"/>
          <w:szCs w:val="20"/>
        </w:rPr>
        <w:t xml:space="preserve">w §5 ust. </w:t>
      </w:r>
      <w:r>
        <w:rPr>
          <w:rFonts w:ascii="Arial" w:hAnsi="Arial" w:cs="Arial"/>
          <w:sz w:val="20"/>
          <w:szCs w:val="20"/>
        </w:rPr>
        <w:t>4</w:t>
      </w:r>
      <w:r w:rsidRPr="00735494">
        <w:rPr>
          <w:rFonts w:ascii="Arial" w:hAnsi="Arial" w:cs="Arial"/>
          <w:sz w:val="20"/>
          <w:szCs w:val="20"/>
        </w:rPr>
        <w:t>, Zamawiający zastrzega sobie prawo dokonania zakupu interwencyjnego od innego dostawcy w ilości i asortymencie nie zrealizowanej w terminie dostawy.</w:t>
      </w:r>
    </w:p>
    <w:p w:rsidR="00E820C2" w:rsidRPr="00735494" w:rsidRDefault="00E820C2" w:rsidP="00E820C2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przypadku zakupu interwencyjnego zmniejsza się odpowiednio wielkość przedmiotu umowy oraz wartość umowy o wielkość tego zakupu.</w:t>
      </w:r>
    </w:p>
    <w:p w:rsidR="00E820C2" w:rsidRPr="005B49D3" w:rsidRDefault="00E820C2" w:rsidP="00E820C2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</w:rPr>
      </w:pPr>
      <w:r w:rsidRPr="005B49D3">
        <w:rPr>
          <w:rFonts w:ascii="Arial" w:hAnsi="Arial" w:cs="Arial"/>
          <w:sz w:val="20"/>
        </w:rPr>
        <w:t xml:space="preserve">W przypadku zakupu interwencyjnego Wykonawca zobowiązany jest do zwrotu Zamawiającemu różnicy pomiędzy ceną zakupu interwencyjnego i ceną dostawy ustaloną niniejszą umową z wyłączeniem powołania się przez Wykonawcę na okoliczności, które zgodnie z przepisami prawa powszechnie obowiązującego, uprawniają Wykonawcę do odmowy dostarczenia towaru Zamawiającemu. </w:t>
      </w:r>
    </w:p>
    <w:p w:rsidR="00E820C2" w:rsidRPr="00735494" w:rsidRDefault="00E820C2" w:rsidP="00E820C2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6</w:t>
      </w:r>
    </w:p>
    <w:p w:rsidR="00E820C2" w:rsidRPr="00735494" w:rsidRDefault="00E820C2" w:rsidP="00E820C2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 przypadku dostarczenia towaru o nieodpowiedniej jakości, Wykonawca na własny koszt zobowiązany będzie do jego wymiany na produkt o odpowiedniej jakości, w ciągu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otrzymania od Zamawiającego reklamacji. W razie sporu o zasadność reklamacji jakościowych, jeżeli wadliwość ta będzie potwierdzona ekspertyzą niezależnej odpowiedniej upoważnionej instytucji lub upoważnionego rzeczoznawcy Wykonawca zobowiązuje się do wymiany towaru o nieodpowiedniej jakości na produkt o odpowiedniej jakości w ciągu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chwili otrzymania ekspertyzy. </w:t>
      </w:r>
    </w:p>
    <w:p w:rsidR="00E820C2" w:rsidRPr="00735494" w:rsidRDefault="00E820C2" w:rsidP="00E820C2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Reklamacja dostawy może zostać zgłoszona telefonicznie lub faxem, przedstawicielowi Wykonawcy,</w:t>
      </w:r>
      <w:r w:rsidRPr="00735494">
        <w:rPr>
          <w:rFonts w:ascii="Arial" w:hAnsi="Arial" w:cs="Arial"/>
          <w:b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a</w:t>
      </w:r>
      <w:r w:rsidRPr="00735494">
        <w:rPr>
          <w:rFonts w:ascii="Arial" w:hAnsi="Arial" w:cs="Arial"/>
          <w:b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następnie potwierdzona na piśmie.</w:t>
      </w:r>
    </w:p>
    <w:p w:rsidR="00E820C2" w:rsidRPr="00735494" w:rsidRDefault="00E820C2" w:rsidP="00E820C2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Termin rozpatrywania reklamacji nie będzie dłuższy niż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dnia zgłoszenia.</w:t>
      </w:r>
    </w:p>
    <w:p w:rsidR="0036107D" w:rsidRPr="005B49D3" w:rsidRDefault="00E820C2" w:rsidP="0036107D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</w:rPr>
      </w:pPr>
      <w:r w:rsidRPr="0036107D">
        <w:rPr>
          <w:rFonts w:ascii="Arial" w:hAnsi="Arial" w:cs="Arial"/>
          <w:sz w:val="20"/>
          <w:szCs w:val="20"/>
        </w:rPr>
        <w:t>W przypadku zwłoki w terminie dostawy podanym w §5 ust. 4</w:t>
      </w:r>
      <w:r w:rsidRPr="0036107D">
        <w:rPr>
          <w:rFonts w:ascii="Arial" w:hAnsi="Arial" w:cs="Arial"/>
          <w:b/>
          <w:sz w:val="20"/>
          <w:szCs w:val="20"/>
        </w:rPr>
        <w:t xml:space="preserve"> </w:t>
      </w:r>
      <w:r w:rsidRPr="0036107D">
        <w:rPr>
          <w:rFonts w:ascii="Arial" w:hAnsi="Arial" w:cs="Arial"/>
          <w:sz w:val="20"/>
          <w:szCs w:val="20"/>
        </w:rPr>
        <w:t>niniejszej</w:t>
      </w:r>
      <w:r w:rsidRPr="0036107D">
        <w:rPr>
          <w:rFonts w:ascii="Arial" w:hAnsi="Arial" w:cs="Arial"/>
          <w:b/>
          <w:sz w:val="20"/>
          <w:szCs w:val="20"/>
        </w:rPr>
        <w:t xml:space="preserve"> </w:t>
      </w:r>
      <w:r w:rsidRPr="0036107D">
        <w:rPr>
          <w:rFonts w:ascii="Arial" w:hAnsi="Arial" w:cs="Arial"/>
          <w:sz w:val="20"/>
          <w:szCs w:val="20"/>
        </w:rPr>
        <w:t xml:space="preserve">umowy, nie uzgodnionym </w:t>
      </w:r>
      <w:r w:rsidRPr="0036107D">
        <w:rPr>
          <w:rFonts w:ascii="Arial" w:hAnsi="Arial" w:cs="Arial"/>
          <w:sz w:val="20"/>
          <w:szCs w:val="20"/>
        </w:rPr>
        <w:br/>
        <w:t>z Zamawiającym</w:t>
      </w:r>
      <w:r w:rsidRPr="0036107D">
        <w:rPr>
          <w:rFonts w:ascii="Arial" w:hAnsi="Arial" w:cs="Arial"/>
          <w:b/>
          <w:sz w:val="20"/>
          <w:szCs w:val="20"/>
        </w:rPr>
        <w:t xml:space="preserve">, </w:t>
      </w:r>
      <w:r w:rsidRPr="0036107D">
        <w:rPr>
          <w:rFonts w:ascii="Arial" w:hAnsi="Arial" w:cs="Arial"/>
          <w:sz w:val="20"/>
          <w:szCs w:val="20"/>
        </w:rPr>
        <w:t xml:space="preserve">przewiduje się kary </w:t>
      </w:r>
      <w:r w:rsidR="0036107D" w:rsidRPr="005B49D3">
        <w:rPr>
          <w:rFonts w:ascii="Arial" w:hAnsi="Arial" w:cs="Arial"/>
          <w:sz w:val="20"/>
        </w:rPr>
        <w:t xml:space="preserve">umowne w wysokości odsetek ustawowych za każdy dzień zwłoki, liczone od kwoty danej dostawy. </w:t>
      </w:r>
    </w:p>
    <w:p w:rsidR="0036107D" w:rsidRPr="005B49D3" w:rsidRDefault="0036107D" w:rsidP="0036107D">
      <w:pPr>
        <w:numPr>
          <w:ilvl w:val="0"/>
          <w:numId w:val="2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</w:rPr>
      </w:pPr>
      <w:r w:rsidRPr="005B49D3">
        <w:rPr>
          <w:rFonts w:ascii="Arial" w:hAnsi="Arial" w:cs="Arial"/>
          <w:sz w:val="20"/>
        </w:rPr>
        <w:t>W przypadku trzykrotnie powtarzających się nieterminowych dostaw towaru</w:t>
      </w:r>
      <w:r>
        <w:rPr>
          <w:rFonts w:ascii="Arial" w:hAnsi="Arial" w:cs="Arial"/>
          <w:sz w:val="20"/>
        </w:rPr>
        <w:t xml:space="preserve"> lub dostaw towaru</w:t>
      </w:r>
      <w:r w:rsidRPr="005B49D3">
        <w:rPr>
          <w:rFonts w:ascii="Arial" w:hAnsi="Arial" w:cs="Arial"/>
          <w:sz w:val="20"/>
        </w:rPr>
        <w:t xml:space="preserve"> o właściwościach niezgodnych z wymaganiami Zamawiającego określonymi w specyfikacji istotnych warunków niniejszego zamówienia lub w przypadku nieuwzględnienia reklamacji,</w:t>
      </w:r>
      <w:r>
        <w:rPr>
          <w:rFonts w:ascii="Arial" w:hAnsi="Arial" w:cs="Arial"/>
          <w:sz w:val="20"/>
        </w:rPr>
        <w:t xml:space="preserve"> </w:t>
      </w:r>
      <w:r w:rsidRPr="005B49D3">
        <w:rPr>
          <w:rFonts w:ascii="Arial" w:hAnsi="Arial" w:cs="Arial"/>
          <w:sz w:val="20"/>
        </w:rPr>
        <w:t xml:space="preserve">Zamawiający zastrzega sobie prawo rozwiązania umowy bez ponoszenia skutków prawnych. </w:t>
      </w:r>
    </w:p>
    <w:p w:rsidR="00E820C2" w:rsidRPr="00735494" w:rsidRDefault="00E820C2" w:rsidP="00E820C2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7</w:t>
      </w:r>
    </w:p>
    <w:p w:rsidR="00D15E95" w:rsidRPr="00735494" w:rsidRDefault="00E820C2" w:rsidP="00D15E95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1. </w:t>
      </w:r>
      <w:r w:rsidR="00D15E95" w:rsidRPr="00735494">
        <w:rPr>
          <w:rFonts w:ascii="Arial" w:hAnsi="Arial" w:cs="Arial"/>
          <w:sz w:val="20"/>
          <w:szCs w:val="20"/>
        </w:rPr>
        <w:t>Zamawiający dopuszcza zmianę postanowień zawartej umowy w stosunku do treści oferty na podstawie, której dokonano wyboru Wykonawcy w przypadku:</w:t>
      </w:r>
    </w:p>
    <w:p w:rsidR="00D15E95" w:rsidRPr="00735494" w:rsidRDefault="00D15E95" w:rsidP="00D15E95">
      <w:pPr>
        <w:numPr>
          <w:ilvl w:val="0"/>
          <w:numId w:val="9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zmiany lub wycofania </w:t>
      </w:r>
      <w:r>
        <w:rPr>
          <w:rFonts w:ascii="Arial" w:hAnsi="Arial" w:cs="Arial"/>
          <w:sz w:val="20"/>
          <w:szCs w:val="20"/>
        </w:rPr>
        <w:t>towaru</w:t>
      </w:r>
      <w:r w:rsidRPr="00735494">
        <w:rPr>
          <w:rFonts w:ascii="Arial" w:hAnsi="Arial" w:cs="Arial"/>
          <w:sz w:val="20"/>
          <w:szCs w:val="20"/>
        </w:rPr>
        <w:t xml:space="preserve"> przez producenta. Warunkiem dokonania takiej zmiany jest wycofanie oferowanego produktu z rynku, zastąpienie go innym, lub pojawienie się lepszego w tej samej lub niższej cenie. W takim przypadku należy wprowadzić zmianę umowy zastępującą dany produkt innym lub wycofującą produkt - aneksem. Zmiana taka nie może spowodować zwiększenia wartości umowy;</w:t>
      </w:r>
    </w:p>
    <w:p w:rsidR="00D15E95" w:rsidRPr="00735494" w:rsidRDefault="00D15E95" w:rsidP="00D15E95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wystąpienia istotnej zmiany okoliczności powodującej, że wykonanie umowy nie leży w interesie publicznym, czego nie można było przewidzieć w chwili zawarcia umowy lub zmiany te są korzystne dla Zamawiającego. </w:t>
      </w:r>
    </w:p>
    <w:p w:rsidR="00D15E95" w:rsidRPr="00735494" w:rsidRDefault="00D15E95" w:rsidP="00D15E95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ustawowej zmiany stawki podatku VAT oraz cen urzędowych na produkty objęte niniejszym zamówieniem. W przypadku zmiany stawki podatku VAT zmianie ulegnie wyłącznie cena brutto, cena netto pozostanie bez zmian.</w:t>
      </w:r>
    </w:p>
    <w:p w:rsidR="00D15E95" w:rsidRPr="00735494" w:rsidRDefault="00D15E95" w:rsidP="00D15E95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D15E95" w:rsidRPr="00735494" w:rsidRDefault="00D15E95" w:rsidP="00D15E95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3. Załącznik nr 1 (asortymentowo - cenowy) do niniejszej umowy stanowi jej integralną część.</w:t>
      </w:r>
    </w:p>
    <w:p w:rsidR="00E820C2" w:rsidRPr="00735494" w:rsidRDefault="00E820C2" w:rsidP="00D15E95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8</w:t>
      </w:r>
    </w:p>
    <w:p w:rsidR="00E820C2" w:rsidRPr="00735494" w:rsidRDefault="00E820C2" w:rsidP="00E820C2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Niniejsza umowa obowiązuje w czasie oznaczonym </w:t>
      </w:r>
      <w:r>
        <w:rPr>
          <w:rFonts w:ascii="Arial" w:hAnsi="Arial" w:cs="Arial"/>
          <w:b/>
          <w:sz w:val="20"/>
          <w:szCs w:val="20"/>
        </w:rPr>
        <w:t>od ………...201</w:t>
      </w:r>
      <w:r w:rsidR="00D15E9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r.</w:t>
      </w:r>
      <w:r w:rsidR="00D15E9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do ………..201</w:t>
      </w:r>
      <w:r w:rsidR="00D15E95">
        <w:rPr>
          <w:rFonts w:ascii="Arial" w:hAnsi="Arial" w:cs="Arial"/>
          <w:b/>
          <w:sz w:val="20"/>
          <w:szCs w:val="20"/>
        </w:rPr>
        <w:t>8</w:t>
      </w:r>
      <w:r w:rsidRPr="00735494">
        <w:rPr>
          <w:rFonts w:ascii="Arial" w:hAnsi="Arial" w:cs="Arial"/>
          <w:b/>
          <w:sz w:val="20"/>
          <w:szCs w:val="20"/>
        </w:rPr>
        <w:t>r.</w:t>
      </w:r>
    </w:p>
    <w:p w:rsidR="00E820C2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9</w:t>
      </w:r>
    </w:p>
    <w:p w:rsidR="00E820C2" w:rsidRPr="00735494" w:rsidRDefault="00E820C2" w:rsidP="00E820C2">
      <w:pPr>
        <w:numPr>
          <w:ilvl w:val="1"/>
          <w:numId w:val="7"/>
        </w:numPr>
        <w:tabs>
          <w:tab w:val="clear" w:pos="1440"/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E820C2" w:rsidRPr="00735494" w:rsidRDefault="00E820C2" w:rsidP="00E820C2">
      <w:pPr>
        <w:numPr>
          <w:ilvl w:val="1"/>
          <w:numId w:val="7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przetargowej.</w:t>
      </w:r>
    </w:p>
    <w:p w:rsidR="00E820C2" w:rsidRPr="00735494" w:rsidRDefault="00E820C2" w:rsidP="00E820C2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10</w:t>
      </w:r>
    </w:p>
    <w:p w:rsidR="00E820C2" w:rsidRPr="00735494" w:rsidRDefault="00E820C2" w:rsidP="00E820C2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11</w:t>
      </w:r>
    </w:p>
    <w:p w:rsidR="00E820C2" w:rsidRPr="00735494" w:rsidRDefault="00E820C2" w:rsidP="00E820C2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E820C2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E820C2" w:rsidRPr="00735494" w:rsidRDefault="00E820C2" w:rsidP="00E820C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ZAMAWIAJĄCY</w:t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E820C2" w:rsidRPr="00565F28" w:rsidRDefault="00E820C2" w:rsidP="00E820C2">
      <w:pPr>
        <w:rPr>
          <w:rFonts w:ascii="Arial" w:hAnsi="Arial" w:cs="Arial"/>
          <w:b/>
          <w:sz w:val="20"/>
          <w:szCs w:val="20"/>
        </w:rPr>
      </w:pPr>
    </w:p>
    <w:p w:rsidR="00E820C2" w:rsidRPr="00083E48" w:rsidRDefault="00E820C2" w:rsidP="00E820C2">
      <w:pPr>
        <w:ind w:left="360" w:hanging="360"/>
        <w:rPr>
          <w:rFonts w:ascii="Arial" w:hAnsi="Arial" w:cs="Arial"/>
          <w:sz w:val="20"/>
          <w:szCs w:val="20"/>
        </w:rPr>
      </w:pPr>
    </w:p>
    <w:p w:rsidR="00E820C2" w:rsidRPr="00083E48" w:rsidRDefault="00E820C2" w:rsidP="00E820C2">
      <w:pPr>
        <w:ind w:left="360" w:hanging="360"/>
        <w:rPr>
          <w:rFonts w:ascii="Arial" w:hAnsi="Arial" w:cs="Arial"/>
          <w:sz w:val="20"/>
          <w:szCs w:val="20"/>
        </w:rPr>
      </w:pPr>
    </w:p>
    <w:p w:rsidR="00E820C2" w:rsidRDefault="00E820C2" w:rsidP="00E820C2"/>
    <w:p w:rsidR="00E820C2" w:rsidRDefault="00E820C2" w:rsidP="00E820C2"/>
    <w:p w:rsidR="00E820C2" w:rsidRDefault="00E820C2" w:rsidP="00E820C2"/>
    <w:p w:rsidR="00E820C2" w:rsidRDefault="00E820C2" w:rsidP="00E820C2"/>
    <w:p w:rsidR="00A43C9B" w:rsidRDefault="00A43C9B"/>
    <w:sectPr w:rsidR="00A43C9B" w:rsidSect="00D3392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EFC" w:rsidRDefault="000B6EFC" w:rsidP="00E820C2">
      <w:r>
        <w:separator/>
      </w:r>
    </w:p>
  </w:endnote>
  <w:endnote w:type="continuationSeparator" w:id="1">
    <w:p w:rsidR="000B6EFC" w:rsidRDefault="000B6EFC" w:rsidP="00E82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EFC" w:rsidRDefault="000B6EFC" w:rsidP="00E820C2">
      <w:r>
        <w:separator/>
      </w:r>
    </w:p>
  </w:footnote>
  <w:footnote w:type="continuationSeparator" w:id="1">
    <w:p w:rsidR="000B6EFC" w:rsidRDefault="000B6EFC" w:rsidP="00E82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E820C2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PCZ/II-ZP/09</w:t>
    </w:r>
    <w:r w:rsidR="000B6EFC" w:rsidRPr="006E6F04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4">
    <w:nsid w:val="00000023"/>
    <w:multiLevelType w:val="singleLevel"/>
    <w:tmpl w:val="00000023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5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6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>
    <w:nsid w:val="1F391068"/>
    <w:multiLevelType w:val="hybridMultilevel"/>
    <w:tmpl w:val="2A5A3F3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8A74DA"/>
    <w:multiLevelType w:val="hybridMultilevel"/>
    <w:tmpl w:val="2346BB7A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C2"/>
    <w:rsid w:val="000B6EFC"/>
    <w:rsid w:val="0036107D"/>
    <w:rsid w:val="004826FC"/>
    <w:rsid w:val="00A43C9B"/>
    <w:rsid w:val="00D15E95"/>
    <w:rsid w:val="00E8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C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2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20C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820C2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20C2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E82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20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82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20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820C2"/>
    <w:pPr>
      <w:ind w:left="720"/>
      <w:contextualSpacing/>
    </w:pPr>
  </w:style>
  <w:style w:type="paragraph" w:customStyle="1" w:styleId="western">
    <w:name w:val="western"/>
    <w:basedOn w:val="Normalny"/>
    <w:rsid w:val="00E820C2"/>
    <w:pPr>
      <w:suppressAutoHyphens w:val="0"/>
      <w:spacing w:before="100" w:beforeAutospacing="1" w:after="100" w:afterAutospacing="1"/>
      <w:jc w:val="both"/>
    </w:pPr>
    <w:rPr>
      <w:rFonts w:ascii="Arial" w:hAnsi="Arial" w:cs="Arial"/>
      <w:kern w:val="0"/>
      <w:sz w:val="22"/>
      <w:szCs w:val="22"/>
      <w:lang w:eastAsia="pl-PL"/>
    </w:rPr>
  </w:style>
  <w:style w:type="paragraph" w:customStyle="1" w:styleId="Default">
    <w:name w:val="Default"/>
    <w:rsid w:val="00E82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9E5E-E725-4B50-AE50-DC321E6E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2017-05-02T10:34:00Z</dcterms:created>
  <dcterms:modified xsi:type="dcterms:W3CDTF">2017-05-02T11:03:00Z</dcterms:modified>
</cp:coreProperties>
</file>